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AB29" w14:textId="77777777" w:rsidR="004362FF" w:rsidRPr="004362FF" w:rsidRDefault="004362FF" w:rsidP="004362FF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362FF">
        <w:rPr>
          <w:rStyle w:val="Strong"/>
          <w:rFonts w:asciiTheme="majorHAnsi" w:hAnsiTheme="majorHAnsi" w:cstheme="majorHAnsi"/>
          <w:sz w:val="44"/>
          <w:szCs w:val="44"/>
        </w:rPr>
        <w:t>Он воскрес и возникло смятение</w:t>
      </w:r>
      <w:r w:rsidRPr="004362FF">
        <w:rPr>
          <w:rFonts w:asciiTheme="majorHAnsi" w:hAnsiTheme="majorHAnsi" w:cstheme="majorHAnsi"/>
          <w:sz w:val="44"/>
          <w:szCs w:val="44"/>
        </w:rPr>
        <w:br/>
      </w:r>
      <w:r w:rsidRPr="004362FF">
        <w:rPr>
          <w:rStyle w:val="Strong"/>
          <w:rFonts w:asciiTheme="majorHAnsi" w:hAnsiTheme="majorHAnsi" w:cstheme="majorHAnsi"/>
          <w:sz w:val="44"/>
          <w:szCs w:val="44"/>
        </w:rPr>
        <w:t>Среди тех, кто Христа сторожил,</w:t>
      </w:r>
      <w:r w:rsidRPr="004362FF">
        <w:rPr>
          <w:rFonts w:asciiTheme="majorHAnsi" w:hAnsiTheme="majorHAnsi" w:cstheme="majorHAnsi"/>
          <w:sz w:val="44"/>
          <w:szCs w:val="44"/>
        </w:rPr>
        <w:br/>
      </w:r>
      <w:r w:rsidRPr="004362FF">
        <w:rPr>
          <w:rStyle w:val="Strong"/>
          <w:rFonts w:asciiTheme="majorHAnsi" w:hAnsiTheme="majorHAnsi" w:cstheme="majorHAnsi"/>
          <w:sz w:val="44"/>
          <w:szCs w:val="44"/>
        </w:rPr>
        <w:t>Потому что такого явления</w:t>
      </w:r>
      <w:r w:rsidRPr="004362FF">
        <w:rPr>
          <w:rFonts w:asciiTheme="majorHAnsi" w:hAnsiTheme="majorHAnsi" w:cstheme="majorHAnsi"/>
          <w:sz w:val="44"/>
          <w:szCs w:val="44"/>
        </w:rPr>
        <w:br/>
      </w:r>
      <w:r w:rsidRPr="004362FF">
        <w:rPr>
          <w:rStyle w:val="Strong"/>
          <w:rFonts w:asciiTheme="majorHAnsi" w:hAnsiTheme="majorHAnsi" w:cstheme="majorHAnsi"/>
          <w:sz w:val="44"/>
          <w:szCs w:val="44"/>
        </w:rPr>
        <w:t>Не видал ни один старожил</w:t>
      </w:r>
    </w:p>
    <w:p w14:paraId="5A912E71" w14:textId="77777777" w:rsidR="004362FF" w:rsidRPr="004362FF" w:rsidRDefault="004362FF" w:rsidP="004362FF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362FF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Припев: х2</w:t>
      </w:r>
      <w:r w:rsidRPr="004362FF">
        <w:rPr>
          <w:rFonts w:asciiTheme="majorHAnsi" w:hAnsiTheme="majorHAnsi" w:cstheme="majorHAnsi"/>
          <w:sz w:val="44"/>
          <w:szCs w:val="44"/>
        </w:rPr>
        <w:br/>
      </w:r>
      <w:r w:rsidRPr="004362FF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Он воскрес и Его воскресенье</w:t>
      </w:r>
      <w:r w:rsidRPr="004362FF">
        <w:rPr>
          <w:rFonts w:asciiTheme="majorHAnsi" w:hAnsiTheme="majorHAnsi" w:cstheme="majorHAnsi"/>
          <w:sz w:val="44"/>
          <w:szCs w:val="44"/>
        </w:rPr>
        <w:br/>
      </w:r>
      <w:r w:rsidRPr="004362FF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Принесло нам и радость и свет.</w:t>
      </w:r>
      <w:r w:rsidRPr="004362FF">
        <w:rPr>
          <w:rFonts w:asciiTheme="majorHAnsi" w:hAnsiTheme="majorHAnsi" w:cstheme="majorHAnsi"/>
          <w:sz w:val="44"/>
          <w:szCs w:val="44"/>
        </w:rPr>
        <w:br/>
      </w:r>
      <w:r w:rsidRPr="004362FF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Да звучит в городах и селениях:</w:t>
      </w:r>
      <w:r w:rsidRPr="004362FF">
        <w:rPr>
          <w:rFonts w:asciiTheme="majorHAnsi" w:hAnsiTheme="majorHAnsi" w:cstheme="majorHAnsi"/>
          <w:sz w:val="44"/>
          <w:szCs w:val="44"/>
        </w:rPr>
        <w:br/>
      </w:r>
      <w:r w:rsidRPr="004362FF">
        <w:rPr>
          <w:rStyle w:val="Strong"/>
          <w:rFonts w:asciiTheme="majorHAnsi" w:hAnsiTheme="majorHAnsi" w:cstheme="majorHAnsi"/>
          <w:color w:val="0000FF"/>
          <w:sz w:val="44"/>
          <w:szCs w:val="44"/>
        </w:rPr>
        <w:t>"Он воистину в славе воскрес!"</w:t>
      </w:r>
    </w:p>
    <w:p w14:paraId="0EAF8A22" w14:textId="77777777" w:rsidR="004362FF" w:rsidRPr="004362FF" w:rsidRDefault="004362FF" w:rsidP="004362FF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362FF">
        <w:rPr>
          <w:rStyle w:val="Strong"/>
          <w:rFonts w:asciiTheme="majorHAnsi" w:hAnsiTheme="majorHAnsi" w:cstheme="majorHAnsi"/>
          <w:sz w:val="44"/>
          <w:szCs w:val="44"/>
        </w:rPr>
        <w:t>В те часы предвоскресные тёмные,</w:t>
      </w:r>
      <w:r w:rsidRPr="004362FF">
        <w:rPr>
          <w:rFonts w:asciiTheme="majorHAnsi" w:hAnsiTheme="majorHAnsi" w:cstheme="majorHAnsi"/>
          <w:sz w:val="44"/>
          <w:szCs w:val="44"/>
        </w:rPr>
        <w:br/>
      </w:r>
      <w:r w:rsidRPr="004362FF">
        <w:rPr>
          <w:rStyle w:val="Strong"/>
          <w:rFonts w:asciiTheme="majorHAnsi" w:hAnsiTheme="majorHAnsi" w:cstheme="majorHAnsi"/>
          <w:sz w:val="44"/>
          <w:szCs w:val="44"/>
        </w:rPr>
        <w:t>Когда люд спал спокойно в ту ночь</w:t>
      </w:r>
      <w:r w:rsidRPr="004362FF">
        <w:rPr>
          <w:rFonts w:asciiTheme="majorHAnsi" w:hAnsiTheme="majorHAnsi" w:cstheme="majorHAnsi"/>
          <w:sz w:val="44"/>
          <w:szCs w:val="44"/>
        </w:rPr>
        <w:br/>
      </w:r>
      <w:r w:rsidRPr="004362FF">
        <w:rPr>
          <w:rStyle w:val="Strong"/>
          <w:rFonts w:asciiTheme="majorHAnsi" w:hAnsiTheme="majorHAnsi" w:cstheme="majorHAnsi"/>
          <w:sz w:val="44"/>
          <w:szCs w:val="44"/>
        </w:rPr>
        <w:t>И свершилось то чудо огромное-</w:t>
      </w:r>
      <w:r w:rsidRPr="004362FF">
        <w:rPr>
          <w:rFonts w:asciiTheme="majorHAnsi" w:hAnsiTheme="majorHAnsi" w:cstheme="majorHAnsi"/>
          <w:sz w:val="44"/>
          <w:szCs w:val="44"/>
        </w:rPr>
        <w:br/>
      </w:r>
      <w:r w:rsidRPr="004362FF">
        <w:rPr>
          <w:rStyle w:val="Strong"/>
          <w:rFonts w:asciiTheme="majorHAnsi" w:hAnsiTheme="majorHAnsi" w:cstheme="majorHAnsi"/>
          <w:sz w:val="44"/>
          <w:szCs w:val="44"/>
        </w:rPr>
        <w:t>Бог явил Свою правду и мощь.</w:t>
      </w:r>
    </w:p>
    <w:p w14:paraId="7F52EF19" w14:textId="77777777" w:rsidR="004362FF" w:rsidRPr="004362FF" w:rsidRDefault="004362FF" w:rsidP="004362FF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362FF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Припев: х2</w:t>
      </w:r>
      <w:r w:rsidRPr="004362FF">
        <w:rPr>
          <w:rFonts w:asciiTheme="majorHAnsi" w:hAnsiTheme="majorHAnsi" w:cstheme="majorHAnsi"/>
          <w:b/>
          <w:bCs/>
          <w:color w:val="0000FF"/>
          <w:sz w:val="44"/>
          <w:szCs w:val="44"/>
        </w:rPr>
        <w:br/>
      </w:r>
      <w:r w:rsidRPr="004362FF">
        <w:rPr>
          <w:rFonts w:asciiTheme="majorHAnsi" w:hAnsiTheme="majorHAnsi" w:cstheme="majorHAnsi"/>
          <w:sz w:val="44"/>
          <w:szCs w:val="44"/>
        </w:rPr>
        <w:br/>
      </w:r>
      <w:r w:rsidRPr="004362FF">
        <w:rPr>
          <w:rStyle w:val="Strong"/>
          <w:rFonts w:asciiTheme="majorHAnsi" w:hAnsiTheme="majorHAnsi" w:cstheme="majorHAnsi"/>
          <w:sz w:val="44"/>
          <w:szCs w:val="44"/>
        </w:rPr>
        <w:t>Сколько раз с того часа приказано</w:t>
      </w:r>
      <w:r w:rsidRPr="004362FF">
        <w:rPr>
          <w:rFonts w:asciiTheme="majorHAnsi" w:hAnsiTheme="majorHAnsi" w:cstheme="majorHAnsi"/>
          <w:sz w:val="44"/>
          <w:szCs w:val="44"/>
        </w:rPr>
        <w:br/>
      </w:r>
      <w:r w:rsidRPr="004362FF">
        <w:rPr>
          <w:rStyle w:val="Strong"/>
          <w:rFonts w:asciiTheme="majorHAnsi" w:hAnsiTheme="majorHAnsi" w:cstheme="majorHAnsi"/>
          <w:sz w:val="44"/>
          <w:szCs w:val="44"/>
        </w:rPr>
        <w:t>С примененьем наград и угроз</w:t>
      </w:r>
      <w:r w:rsidRPr="004362FF">
        <w:rPr>
          <w:rFonts w:asciiTheme="majorHAnsi" w:hAnsiTheme="majorHAnsi" w:cstheme="majorHAnsi"/>
          <w:sz w:val="44"/>
          <w:szCs w:val="44"/>
        </w:rPr>
        <w:br/>
      </w:r>
      <w:r w:rsidRPr="004362FF">
        <w:rPr>
          <w:rStyle w:val="Strong"/>
          <w:rFonts w:asciiTheme="majorHAnsi" w:hAnsiTheme="majorHAnsi" w:cstheme="majorHAnsi"/>
          <w:sz w:val="44"/>
          <w:szCs w:val="44"/>
        </w:rPr>
        <w:t>О Воскресшем молчать было сказано</w:t>
      </w:r>
      <w:r w:rsidRPr="004362FF">
        <w:rPr>
          <w:rFonts w:asciiTheme="majorHAnsi" w:hAnsiTheme="majorHAnsi" w:cstheme="majorHAnsi"/>
          <w:sz w:val="44"/>
          <w:szCs w:val="44"/>
        </w:rPr>
        <w:br/>
      </w:r>
      <w:r w:rsidRPr="004362FF">
        <w:rPr>
          <w:rStyle w:val="Strong"/>
          <w:rFonts w:asciiTheme="majorHAnsi" w:hAnsiTheme="majorHAnsi" w:cstheme="majorHAnsi"/>
          <w:sz w:val="44"/>
          <w:szCs w:val="44"/>
        </w:rPr>
        <w:t>Что во славе воскрес наш Христос.</w:t>
      </w:r>
    </w:p>
    <w:p w14:paraId="787D8423" w14:textId="364811CC" w:rsidR="00CD2F62" w:rsidRPr="004362FF" w:rsidRDefault="004362FF" w:rsidP="004362FF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4362FF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Припев: х3</w:t>
      </w:r>
    </w:p>
    <w:sectPr w:rsidR="00CD2F62" w:rsidRPr="004362FF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51662058">
    <w:abstractNumId w:val="8"/>
  </w:num>
  <w:num w:numId="2" w16cid:durableId="1058669393">
    <w:abstractNumId w:val="6"/>
  </w:num>
  <w:num w:numId="3" w16cid:durableId="1104229001">
    <w:abstractNumId w:val="5"/>
  </w:num>
  <w:num w:numId="4" w16cid:durableId="1666395771">
    <w:abstractNumId w:val="4"/>
  </w:num>
  <w:num w:numId="5" w16cid:durableId="1526554213">
    <w:abstractNumId w:val="7"/>
  </w:num>
  <w:num w:numId="6" w16cid:durableId="816803963">
    <w:abstractNumId w:val="3"/>
  </w:num>
  <w:num w:numId="7" w16cid:durableId="1125541161">
    <w:abstractNumId w:val="2"/>
  </w:num>
  <w:num w:numId="8" w16cid:durableId="950475026">
    <w:abstractNumId w:val="1"/>
  </w:num>
  <w:num w:numId="9" w16cid:durableId="135615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362FF"/>
    <w:rsid w:val="00AA1D8D"/>
    <w:rsid w:val="00B47730"/>
    <w:rsid w:val="00CB0664"/>
    <w:rsid w:val="00CD2F6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2B57DC47-66E7-4496-83CE-AF9C1600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43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2024-03-01T21:26:00Z</dcterms:modified>
  <cp:category/>
</cp:coreProperties>
</file>